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770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Коновалова Сергея Юрьевича,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Коновалов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пр. 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Коновалов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 С.Ю.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 С.Ю. 19.03.2024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62 по пр. Ленина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 с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04</w:t>
      </w:r>
      <w:r>
        <w:rPr>
          <w:rFonts w:ascii="Times New Roman" w:eastAsia="Times New Roman" w:hAnsi="Times New Roman" w:cs="Times New Roman"/>
          <w:sz w:val="28"/>
          <w:szCs w:val="28"/>
        </w:rPr>
        <w:t>4796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Коноваловым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Коноваловым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 С.Ю.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регистрации ТС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Коновалова Сергея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30 000 (тридцати тысяч) рублей с лишением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Коновалову С.Ю.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апреля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770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03100643000000018700 в РКЦ Ханты-Мансийск; БИК 007162163; ОКТМО г. Сургута 718 76 000; ИНН 860 101 0390; КПП 860 101 001;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08053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суммы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UserDefinedgrp-31rplc-29">
    <w:name w:val="cat-UserDefined grp-3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